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56EA" w14:textId="69382AB9" w:rsidR="00512E8E" w:rsidRDefault="00F874EE" w:rsidP="00C64BAC">
      <w:pPr>
        <w:pStyle w:val="Headinglevel1"/>
      </w:pPr>
      <w:r>
        <w:t xml:space="preserve">Larkmead School        </w:t>
      </w:r>
      <w:r w:rsidR="00E71B52">
        <w:tab/>
      </w:r>
      <w:r>
        <w:t xml:space="preserve">   </w:t>
      </w:r>
      <w:r w:rsidR="00E61C1F">
        <w:t xml:space="preserve">Invigilator </w:t>
      </w:r>
      <w:r w:rsidR="007908B4">
        <w:t>J</w:t>
      </w:r>
      <w:r w:rsidR="00E61C1F">
        <w:t xml:space="preserve">ob </w:t>
      </w:r>
      <w:r w:rsidR="007908B4">
        <w:t>D</w:t>
      </w:r>
      <w:r w:rsidR="00E61C1F">
        <w:t xml:space="preserve">escription </w:t>
      </w:r>
    </w:p>
    <w:p w14:paraId="688E56EB" w14:textId="77777777" w:rsidR="004E5FDD" w:rsidRPr="00052C64" w:rsidRDefault="004E5FDD" w:rsidP="00C64BAC">
      <w:pPr>
        <w:pStyle w:val="Headinglevel1"/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32"/>
        <w:gridCol w:w="3474"/>
        <w:gridCol w:w="1836"/>
        <w:gridCol w:w="3353"/>
      </w:tblGrid>
      <w:tr w:rsidR="00746D9C" w:rsidRPr="00120536" w14:paraId="688E56F0" w14:textId="77777777" w:rsidTr="00421397">
        <w:trPr>
          <w:cantSplit/>
          <w:trHeight w:val="522"/>
          <w:tblHeader/>
        </w:trPr>
        <w:tc>
          <w:tcPr>
            <w:tcW w:w="833" w:type="pct"/>
            <w:shd w:val="clear" w:color="auto" w:fill="FFC000"/>
            <w:vAlign w:val="center"/>
          </w:tcPr>
          <w:p w14:paraId="688E56EC" w14:textId="77777777" w:rsidR="007B0E7E" w:rsidRPr="008946DF" w:rsidRDefault="00B462DC" w:rsidP="00A7783C">
            <w:pPr>
              <w:spacing w:after="0" w:line="288" w:lineRule="auto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  <w:t>Reporting to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688E56ED" w14:textId="77777777" w:rsidR="007B0E7E" w:rsidRPr="007F3486" w:rsidRDefault="00106E0E" w:rsidP="007B0E7E">
            <w:pPr>
              <w:spacing w:after="0" w:line="288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The E</w:t>
            </w:r>
            <w:r w:rsidR="00B462DC" w:rsidRPr="007F3486">
              <w:rPr>
                <w:rFonts w:ascii="Arial" w:eastAsia="Times New Roman" w:hAnsi="Arial" w:cs="Times New Roman"/>
                <w:lang w:eastAsia="en-GB"/>
              </w:rPr>
              <w:t xml:space="preserve">xams </w:t>
            </w:r>
            <w:r>
              <w:rPr>
                <w:rFonts w:ascii="Arial" w:eastAsia="Times New Roman" w:hAnsi="Arial" w:cs="Times New Roman"/>
                <w:lang w:eastAsia="en-GB"/>
              </w:rPr>
              <w:t>O</w:t>
            </w:r>
            <w:r w:rsidR="00B462DC" w:rsidRPr="007F3486">
              <w:rPr>
                <w:rFonts w:ascii="Arial" w:eastAsia="Times New Roman" w:hAnsi="Arial" w:cs="Times New Roman"/>
                <w:lang w:eastAsia="en-GB"/>
              </w:rPr>
              <w:t>fficer</w:t>
            </w:r>
          </w:p>
        </w:tc>
        <w:tc>
          <w:tcPr>
            <w:tcW w:w="883" w:type="pct"/>
            <w:shd w:val="clear" w:color="auto" w:fill="FFC000"/>
            <w:vAlign w:val="center"/>
          </w:tcPr>
          <w:p w14:paraId="688E56EE" w14:textId="77777777" w:rsidR="007B0E7E" w:rsidRPr="00C33E31" w:rsidRDefault="00B462DC" w:rsidP="00106E0E">
            <w:pPr>
              <w:spacing w:after="0" w:line="288" w:lineRule="auto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  <w:t>Hourly pay rate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688E56EF" w14:textId="28FCFFD7" w:rsidR="007B0E7E" w:rsidRPr="007908B4" w:rsidRDefault="00797A3D" w:rsidP="5AF0C744">
            <w:pPr>
              <w:spacing w:after="0" w:line="288" w:lineRule="auto"/>
              <w:rPr>
                <w:rFonts w:ascii="Arial" w:eastAsia="Times New Roman" w:hAnsi="Arial" w:cs="Times New Roman"/>
                <w:lang w:eastAsia="en-GB"/>
              </w:rPr>
            </w:pPr>
            <w:r w:rsidRPr="007908B4">
              <w:rPr>
                <w:rFonts w:ascii="Arial" w:eastAsia="Times New Roman" w:hAnsi="Arial" w:cs="Times New Roman"/>
                <w:lang w:eastAsia="en-GB"/>
              </w:rPr>
              <w:t>£</w:t>
            </w:r>
            <w:r w:rsidR="00421397">
              <w:rPr>
                <w:rFonts w:ascii="Arial" w:eastAsia="Times New Roman" w:hAnsi="Arial" w:cs="Times New Roman"/>
                <w:lang w:eastAsia="en-GB"/>
              </w:rPr>
              <w:t>10.57</w:t>
            </w:r>
          </w:p>
        </w:tc>
      </w:tr>
      <w:tr w:rsidR="00B462DC" w:rsidRPr="008946DF" w14:paraId="688E56F3" w14:textId="77777777" w:rsidTr="00421397">
        <w:trPr>
          <w:tblHeader/>
        </w:trPr>
        <w:tc>
          <w:tcPr>
            <w:tcW w:w="833" w:type="pct"/>
            <w:shd w:val="clear" w:color="auto" w:fill="FFC000"/>
            <w:vAlign w:val="center"/>
          </w:tcPr>
          <w:p w14:paraId="688E56F1" w14:textId="77777777" w:rsidR="00B462DC" w:rsidRPr="008946DF" w:rsidRDefault="00B462DC" w:rsidP="00106E0E">
            <w:pPr>
              <w:spacing w:after="0" w:line="288" w:lineRule="auto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  <w:t>Hours of work</w:t>
            </w:r>
          </w:p>
        </w:tc>
        <w:tc>
          <w:tcPr>
            <w:tcW w:w="4167" w:type="pct"/>
            <w:gridSpan w:val="3"/>
            <w:shd w:val="clear" w:color="auto" w:fill="auto"/>
            <w:vAlign w:val="center"/>
          </w:tcPr>
          <w:p w14:paraId="688E56F2" w14:textId="77777777" w:rsidR="00B462DC" w:rsidRPr="007F3486" w:rsidRDefault="00B462DC" w:rsidP="00106E0E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7F3486">
              <w:rPr>
                <w:rFonts w:ascii="Arial" w:eastAsia="Times New Roman" w:hAnsi="Arial" w:cs="Times New Roman"/>
                <w:lang w:eastAsia="en-GB"/>
              </w:rPr>
              <w:t>By negotiation</w:t>
            </w:r>
            <w:r w:rsidR="00E807B5">
              <w:rPr>
                <w:rFonts w:ascii="Arial" w:eastAsia="Times New Roman" w:hAnsi="Arial" w:cs="Times New Roman"/>
                <w:lang w:eastAsia="en-GB"/>
              </w:rPr>
              <w:t>,</w:t>
            </w:r>
            <w:r w:rsidRPr="007F3486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="00106E0E">
              <w:rPr>
                <w:rFonts w:ascii="Arial" w:eastAsia="Times New Roman" w:hAnsi="Arial" w:cs="Times New Roman"/>
                <w:lang w:eastAsia="en-GB"/>
              </w:rPr>
              <w:t>during the months of December, January, May, June and July</w:t>
            </w:r>
          </w:p>
        </w:tc>
      </w:tr>
    </w:tbl>
    <w:p w14:paraId="688E56F4" w14:textId="77777777" w:rsidR="00C64BAC" w:rsidRDefault="00C64BAC" w:rsidP="00C64BAC">
      <w:pPr>
        <w:pStyle w:val="Default"/>
      </w:pPr>
    </w:p>
    <w:p w14:paraId="688E56F5" w14:textId="77777777" w:rsidR="00C64BAC" w:rsidRPr="004C4BF6" w:rsidRDefault="00E00201" w:rsidP="00C64BAC">
      <w:pPr>
        <w:pStyle w:val="Default"/>
        <w:rPr>
          <w:b/>
          <w:sz w:val="20"/>
          <w:szCs w:val="20"/>
          <w:u w:val="single"/>
        </w:rPr>
      </w:pPr>
      <w:r w:rsidRPr="004C4BF6">
        <w:rPr>
          <w:b/>
          <w:sz w:val="20"/>
          <w:szCs w:val="20"/>
          <w:u w:val="single"/>
        </w:rPr>
        <w:t>Experience</w:t>
      </w:r>
    </w:p>
    <w:p w14:paraId="688E56F6" w14:textId="77777777" w:rsidR="00CB19B5" w:rsidRPr="004C4BF6" w:rsidRDefault="00E00201" w:rsidP="004C4BF6">
      <w:pPr>
        <w:pStyle w:val="Default"/>
        <w:spacing w:before="120"/>
        <w:rPr>
          <w:sz w:val="20"/>
          <w:szCs w:val="20"/>
        </w:rPr>
      </w:pPr>
      <w:r w:rsidRPr="004C4BF6">
        <w:rPr>
          <w:sz w:val="20"/>
          <w:szCs w:val="20"/>
        </w:rPr>
        <w:t>Experience is not required</w:t>
      </w:r>
      <w:r w:rsidR="00856FD2">
        <w:rPr>
          <w:sz w:val="20"/>
          <w:szCs w:val="20"/>
        </w:rPr>
        <w:t>,</w:t>
      </w:r>
      <w:r w:rsidRPr="004C4BF6">
        <w:rPr>
          <w:sz w:val="20"/>
          <w:szCs w:val="20"/>
        </w:rPr>
        <w:t xml:space="preserve"> as training will be provided</w:t>
      </w:r>
      <w:r w:rsidR="00887DEB" w:rsidRPr="004C4BF6">
        <w:rPr>
          <w:sz w:val="20"/>
          <w:szCs w:val="20"/>
        </w:rPr>
        <w:t>, although applicants will be asked to declare if they have invigilated previously elsewhere</w:t>
      </w:r>
      <w:r w:rsidRPr="004C4BF6">
        <w:rPr>
          <w:sz w:val="20"/>
          <w:szCs w:val="20"/>
        </w:rPr>
        <w:t xml:space="preserve">. </w:t>
      </w:r>
    </w:p>
    <w:p w14:paraId="688E56F7" w14:textId="77777777" w:rsidR="00CB19B5" w:rsidRPr="004C4BF6" w:rsidRDefault="00CB19B5" w:rsidP="00C03C37">
      <w:pPr>
        <w:pStyle w:val="Default"/>
        <w:rPr>
          <w:sz w:val="20"/>
          <w:szCs w:val="20"/>
        </w:rPr>
      </w:pPr>
    </w:p>
    <w:p w14:paraId="688E56F8" w14:textId="77777777" w:rsidR="00E00201" w:rsidRPr="004C4BF6" w:rsidRDefault="00CB19B5" w:rsidP="00C03C37">
      <w:pPr>
        <w:pStyle w:val="Default"/>
        <w:rPr>
          <w:sz w:val="20"/>
          <w:szCs w:val="20"/>
        </w:rPr>
      </w:pPr>
      <w:r w:rsidRPr="004C4BF6">
        <w:rPr>
          <w:sz w:val="20"/>
          <w:szCs w:val="20"/>
        </w:rPr>
        <w:t>T</w:t>
      </w:r>
      <w:r w:rsidR="00C03C37" w:rsidRPr="004C4BF6">
        <w:rPr>
          <w:sz w:val="20"/>
          <w:szCs w:val="20"/>
        </w:rPr>
        <w:t>he ideal candidate will</w:t>
      </w:r>
      <w:r w:rsidR="00856FD2">
        <w:rPr>
          <w:sz w:val="20"/>
          <w:szCs w:val="20"/>
        </w:rPr>
        <w:t>:</w:t>
      </w:r>
    </w:p>
    <w:p w14:paraId="688E56F9" w14:textId="77777777" w:rsidR="00C03C37" w:rsidRPr="004C4BF6" w:rsidRDefault="00C03C37" w:rsidP="00C03C37">
      <w:pPr>
        <w:pStyle w:val="Default"/>
        <w:numPr>
          <w:ilvl w:val="0"/>
          <w:numId w:val="23"/>
        </w:numPr>
        <w:rPr>
          <w:sz w:val="20"/>
          <w:szCs w:val="20"/>
        </w:rPr>
      </w:pPr>
      <w:r w:rsidRPr="004C4BF6">
        <w:rPr>
          <w:sz w:val="20"/>
          <w:szCs w:val="20"/>
        </w:rPr>
        <w:t>be flexible</w:t>
      </w:r>
    </w:p>
    <w:p w14:paraId="688E56FA" w14:textId="77777777" w:rsidR="00C03C37" w:rsidRDefault="00C03C37" w:rsidP="00C03C37">
      <w:pPr>
        <w:pStyle w:val="Default"/>
        <w:numPr>
          <w:ilvl w:val="0"/>
          <w:numId w:val="23"/>
        </w:numPr>
        <w:rPr>
          <w:sz w:val="20"/>
          <w:szCs w:val="20"/>
        </w:rPr>
      </w:pPr>
      <w:r w:rsidRPr="004C4BF6">
        <w:rPr>
          <w:sz w:val="20"/>
          <w:szCs w:val="20"/>
        </w:rPr>
        <w:t xml:space="preserve">have </w:t>
      </w:r>
      <w:r w:rsidR="00C131E4" w:rsidRPr="004C4BF6">
        <w:rPr>
          <w:sz w:val="20"/>
          <w:szCs w:val="20"/>
        </w:rPr>
        <w:t>effective</w:t>
      </w:r>
      <w:r w:rsidRPr="004C4BF6">
        <w:rPr>
          <w:sz w:val="20"/>
          <w:szCs w:val="20"/>
        </w:rPr>
        <w:t xml:space="preserve"> communication skills</w:t>
      </w:r>
    </w:p>
    <w:p w14:paraId="688E56FB" w14:textId="77777777" w:rsidR="004E5FDD" w:rsidRPr="004C4BF6" w:rsidRDefault="004E5FDD" w:rsidP="00C03C37">
      <w:pPr>
        <w:pStyle w:val="Defaul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be organised</w:t>
      </w:r>
    </w:p>
    <w:p w14:paraId="688E56FC" w14:textId="77777777" w:rsidR="00C64BAC" w:rsidRPr="004C4BF6" w:rsidRDefault="00C03C37" w:rsidP="00C64BAC">
      <w:pPr>
        <w:pStyle w:val="Default"/>
        <w:numPr>
          <w:ilvl w:val="0"/>
          <w:numId w:val="23"/>
        </w:numPr>
        <w:rPr>
          <w:sz w:val="20"/>
          <w:szCs w:val="20"/>
        </w:rPr>
      </w:pPr>
      <w:r w:rsidRPr="004C4BF6">
        <w:rPr>
          <w:sz w:val="20"/>
          <w:szCs w:val="20"/>
        </w:rPr>
        <w:t>be confident and a reassuring presence to candidates in exam rooms</w:t>
      </w:r>
    </w:p>
    <w:p w14:paraId="688E56FD" w14:textId="77777777" w:rsidR="00F15611" w:rsidRPr="004C4BF6" w:rsidRDefault="00F15611" w:rsidP="00E61C1F">
      <w:pPr>
        <w:pStyle w:val="Default"/>
        <w:rPr>
          <w:b/>
          <w:sz w:val="20"/>
          <w:szCs w:val="20"/>
          <w:u w:val="single"/>
        </w:rPr>
      </w:pPr>
    </w:p>
    <w:p w14:paraId="688E56FE" w14:textId="77777777" w:rsidR="00F90346" w:rsidRPr="004C4BF6" w:rsidRDefault="00F90346" w:rsidP="00E61C1F">
      <w:pPr>
        <w:pStyle w:val="Default"/>
        <w:rPr>
          <w:b/>
          <w:sz w:val="20"/>
          <w:szCs w:val="20"/>
          <w:u w:val="single"/>
        </w:rPr>
      </w:pPr>
      <w:r w:rsidRPr="004C4BF6">
        <w:rPr>
          <w:b/>
          <w:sz w:val="20"/>
          <w:szCs w:val="20"/>
          <w:u w:val="single"/>
        </w:rPr>
        <w:t>Main duties</w:t>
      </w:r>
    </w:p>
    <w:p w14:paraId="688E56FF" w14:textId="77777777" w:rsidR="00CB19B5" w:rsidRPr="004C4BF6" w:rsidRDefault="000D37A9" w:rsidP="004C4BF6">
      <w:pPr>
        <w:pStyle w:val="Default"/>
        <w:numPr>
          <w:ilvl w:val="0"/>
          <w:numId w:val="28"/>
        </w:numPr>
        <w:spacing w:before="120" w:after="120"/>
        <w:ind w:left="714" w:hanging="357"/>
        <w:rPr>
          <w:sz w:val="20"/>
          <w:szCs w:val="20"/>
        </w:rPr>
      </w:pPr>
      <w:r w:rsidRPr="004C4BF6">
        <w:rPr>
          <w:sz w:val="20"/>
          <w:szCs w:val="20"/>
        </w:rPr>
        <w:t xml:space="preserve">To conduct examinations in accordance with </w:t>
      </w:r>
      <w:r w:rsidR="00887DEB" w:rsidRPr="004C4BF6">
        <w:rPr>
          <w:sz w:val="20"/>
          <w:szCs w:val="20"/>
        </w:rPr>
        <w:t>the Joint Council for Qualifications (</w:t>
      </w:r>
      <w:r w:rsidRPr="004C4BF6">
        <w:rPr>
          <w:sz w:val="20"/>
          <w:szCs w:val="20"/>
        </w:rPr>
        <w:t>JCQ</w:t>
      </w:r>
      <w:r w:rsidR="00887DEB" w:rsidRPr="004C4BF6">
        <w:rPr>
          <w:sz w:val="20"/>
          <w:szCs w:val="20"/>
        </w:rPr>
        <w:t>)</w:t>
      </w:r>
      <w:r w:rsidRPr="004C4BF6">
        <w:rPr>
          <w:sz w:val="20"/>
          <w:szCs w:val="20"/>
        </w:rPr>
        <w:t xml:space="preserve">, awarding body and </w:t>
      </w:r>
      <w:r w:rsidR="00106E0E">
        <w:rPr>
          <w:sz w:val="20"/>
          <w:szCs w:val="20"/>
        </w:rPr>
        <w:t>Larkmead School</w:t>
      </w:r>
      <w:r w:rsidRPr="004C4BF6">
        <w:rPr>
          <w:sz w:val="20"/>
          <w:szCs w:val="20"/>
        </w:rPr>
        <w:t xml:space="preserve"> instructions. </w:t>
      </w:r>
      <w:r w:rsidR="00B462DC" w:rsidRPr="004C4BF6">
        <w:rPr>
          <w:sz w:val="20"/>
          <w:szCs w:val="20"/>
        </w:rPr>
        <w:t xml:space="preserve"> </w:t>
      </w:r>
    </w:p>
    <w:p w14:paraId="688E5700" w14:textId="3ED9F121" w:rsidR="007E4914" w:rsidRPr="004C4BF6" w:rsidRDefault="007E4914" w:rsidP="004C4BF6">
      <w:pPr>
        <w:pStyle w:val="Default"/>
        <w:numPr>
          <w:ilvl w:val="0"/>
          <w:numId w:val="28"/>
        </w:numPr>
        <w:spacing w:before="120" w:after="120"/>
        <w:ind w:left="714" w:hanging="357"/>
        <w:rPr>
          <w:sz w:val="20"/>
          <w:szCs w:val="20"/>
        </w:rPr>
      </w:pPr>
      <w:r w:rsidRPr="004C4BF6">
        <w:rPr>
          <w:sz w:val="20"/>
          <w:szCs w:val="20"/>
        </w:rPr>
        <w:t xml:space="preserve">To play a “key role in upholding the integrity of the external examination/assessment process” [JCQ </w:t>
      </w:r>
      <w:hyperlink r:id="rId11" w:history="1">
        <w:r w:rsidRPr="004C4BF6">
          <w:rPr>
            <w:rStyle w:val="Hyperlink"/>
            <w:rFonts w:eastAsia="Times New Roman"/>
            <w:sz w:val="20"/>
            <w:szCs w:val="20"/>
          </w:rPr>
          <w:t>ICE</w:t>
        </w:r>
      </w:hyperlink>
      <w:r w:rsidR="00CB19B5" w:rsidRPr="004C4BF6">
        <w:rPr>
          <w:sz w:val="20"/>
          <w:szCs w:val="20"/>
        </w:rPr>
        <w:t xml:space="preserve"> </w:t>
      </w:r>
      <w:r w:rsidR="006B38CD">
        <w:rPr>
          <w:sz w:val="20"/>
          <w:szCs w:val="20"/>
        </w:rPr>
        <w:t>12.1</w:t>
      </w:r>
      <w:r w:rsidR="00CB19B5" w:rsidRPr="004C4BF6">
        <w:rPr>
          <w:sz w:val="20"/>
          <w:szCs w:val="20"/>
        </w:rPr>
        <w:t>]</w:t>
      </w:r>
    </w:p>
    <w:p w14:paraId="688E5701" w14:textId="77777777" w:rsidR="000D37A9" w:rsidRPr="004C4BF6" w:rsidRDefault="000D37A9" w:rsidP="00E61C1F">
      <w:pPr>
        <w:pStyle w:val="Default"/>
        <w:rPr>
          <w:sz w:val="20"/>
          <w:szCs w:val="20"/>
        </w:rPr>
      </w:pPr>
    </w:p>
    <w:p w14:paraId="688E5702" w14:textId="77777777" w:rsidR="00F90346" w:rsidRPr="004C4BF6" w:rsidRDefault="00F90346" w:rsidP="00E61C1F">
      <w:pPr>
        <w:pStyle w:val="Default"/>
        <w:rPr>
          <w:b/>
          <w:sz w:val="20"/>
          <w:szCs w:val="20"/>
        </w:rPr>
      </w:pPr>
      <w:r w:rsidRPr="004C4BF6">
        <w:rPr>
          <w:b/>
          <w:sz w:val="20"/>
          <w:szCs w:val="20"/>
        </w:rPr>
        <w:t xml:space="preserve">Before </w:t>
      </w:r>
      <w:r w:rsidR="00E00201" w:rsidRPr="004C4BF6">
        <w:rPr>
          <w:b/>
          <w:sz w:val="20"/>
          <w:szCs w:val="20"/>
        </w:rPr>
        <w:t>exams</w:t>
      </w:r>
    </w:p>
    <w:p w14:paraId="688E5703" w14:textId="77777777" w:rsidR="00FC696F" w:rsidRPr="004C4BF6" w:rsidRDefault="00F90346" w:rsidP="00FC696F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4C4BF6">
        <w:rPr>
          <w:sz w:val="20"/>
          <w:szCs w:val="20"/>
        </w:rPr>
        <w:t xml:space="preserve">To report to the </w:t>
      </w:r>
      <w:r w:rsidR="00856FD2">
        <w:rPr>
          <w:sz w:val="20"/>
          <w:szCs w:val="20"/>
        </w:rPr>
        <w:t>e</w:t>
      </w:r>
      <w:r w:rsidRPr="004C4BF6">
        <w:rPr>
          <w:sz w:val="20"/>
          <w:szCs w:val="20"/>
        </w:rPr>
        <w:t xml:space="preserve">xams </w:t>
      </w:r>
      <w:r w:rsidR="00856FD2">
        <w:rPr>
          <w:sz w:val="20"/>
          <w:szCs w:val="20"/>
        </w:rPr>
        <w:t>o</w:t>
      </w:r>
      <w:r w:rsidRPr="004C4BF6">
        <w:rPr>
          <w:sz w:val="20"/>
          <w:szCs w:val="20"/>
        </w:rPr>
        <w:t>fficer prior to each exam session</w:t>
      </w:r>
    </w:p>
    <w:p w14:paraId="688E5704" w14:textId="77777777" w:rsidR="00FC696F" w:rsidRPr="004C4BF6" w:rsidRDefault="00F90346" w:rsidP="00FC696F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4C4BF6">
        <w:rPr>
          <w:sz w:val="20"/>
          <w:szCs w:val="20"/>
        </w:rPr>
        <w:t>To keep exam</w:t>
      </w:r>
      <w:r w:rsidR="005100AA" w:rsidRPr="004C4BF6">
        <w:rPr>
          <w:sz w:val="20"/>
          <w:szCs w:val="20"/>
        </w:rPr>
        <w:t xml:space="preserve"> papers and materials secure before, during and after exams</w:t>
      </w:r>
    </w:p>
    <w:p w14:paraId="688E5705" w14:textId="77777777" w:rsidR="00E00201" w:rsidRPr="004C4BF6" w:rsidRDefault="00E00201" w:rsidP="00FC696F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4C4BF6">
        <w:rPr>
          <w:sz w:val="20"/>
          <w:szCs w:val="20"/>
        </w:rPr>
        <w:t>To ensure exam rooms are set out to standard</w:t>
      </w:r>
    </w:p>
    <w:p w14:paraId="688E5706" w14:textId="77777777" w:rsidR="00F90346" w:rsidRPr="004C4BF6" w:rsidRDefault="00F90346" w:rsidP="000D37A9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4C4BF6">
        <w:rPr>
          <w:sz w:val="20"/>
          <w:szCs w:val="20"/>
        </w:rPr>
        <w:t>To admit candidates into exam rooms</w:t>
      </w:r>
    </w:p>
    <w:p w14:paraId="688E5707" w14:textId="77777777" w:rsidR="00F90346" w:rsidRPr="004C4BF6" w:rsidRDefault="00F90346" w:rsidP="00C03C37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4C4BF6">
        <w:rPr>
          <w:sz w:val="20"/>
          <w:szCs w:val="20"/>
        </w:rPr>
        <w:t xml:space="preserve">To </w:t>
      </w:r>
      <w:r w:rsidR="009F72BE" w:rsidRPr="004C4BF6">
        <w:rPr>
          <w:sz w:val="20"/>
          <w:szCs w:val="20"/>
        </w:rPr>
        <w:t xml:space="preserve">identify, </w:t>
      </w:r>
      <w:r w:rsidRPr="004C4BF6">
        <w:rPr>
          <w:sz w:val="20"/>
          <w:szCs w:val="20"/>
        </w:rPr>
        <w:t>seat</w:t>
      </w:r>
      <w:r w:rsidR="009F72BE" w:rsidRPr="004C4BF6">
        <w:rPr>
          <w:sz w:val="20"/>
          <w:szCs w:val="20"/>
        </w:rPr>
        <w:t xml:space="preserve">, </w:t>
      </w:r>
      <w:r w:rsidR="00C03C37" w:rsidRPr="004C4BF6">
        <w:rPr>
          <w:sz w:val="20"/>
          <w:szCs w:val="20"/>
        </w:rPr>
        <w:t>and</w:t>
      </w:r>
      <w:r w:rsidR="00074A68">
        <w:rPr>
          <w:sz w:val="20"/>
          <w:szCs w:val="20"/>
        </w:rPr>
        <w:t xml:space="preserve"> instruct candidates </w:t>
      </w:r>
      <w:r w:rsidRPr="004C4BF6">
        <w:rPr>
          <w:sz w:val="20"/>
          <w:szCs w:val="20"/>
        </w:rPr>
        <w:t>in the conduct of their exams</w:t>
      </w:r>
    </w:p>
    <w:p w14:paraId="688E5708" w14:textId="77777777" w:rsidR="00F90346" w:rsidRPr="004C4BF6" w:rsidRDefault="00F90346" w:rsidP="000D37A9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4C4BF6">
        <w:rPr>
          <w:sz w:val="20"/>
          <w:szCs w:val="20"/>
        </w:rPr>
        <w:t xml:space="preserve">To distribute </w:t>
      </w:r>
      <w:r w:rsidR="007E4914" w:rsidRPr="004C4BF6">
        <w:rPr>
          <w:sz w:val="20"/>
          <w:szCs w:val="20"/>
        </w:rPr>
        <w:t xml:space="preserve">the correct </w:t>
      </w:r>
      <w:r w:rsidRPr="004C4BF6">
        <w:rPr>
          <w:sz w:val="20"/>
          <w:szCs w:val="20"/>
        </w:rPr>
        <w:t>exam papers and materials to candidates</w:t>
      </w:r>
    </w:p>
    <w:p w14:paraId="688E5709" w14:textId="77777777" w:rsidR="00F90346" w:rsidRDefault="00F90346" w:rsidP="000D37A9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4C4BF6">
        <w:rPr>
          <w:sz w:val="20"/>
          <w:szCs w:val="20"/>
        </w:rPr>
        <w:t>To deal with candidate queries</w:t>
      </w:r>
    </w:p>
    <w:p w14:paraId="688E570A" w14:textId="77777777" w:rsidR="0044126A" w:rsidRPr="004C4BF6" w:rsidRDefault="0044126A" w:rsidP="000D37A9">
      <w:pPr>
        <w:pStyle w:val="Defaul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Report student absentees to Student Services</w:t>
      </w:r>
    </w:p>
    <w:p w14:paraId="688E570B" w14:textId="77777777" w:rsidR="00F90346" w:rsidRPr="004C4BF6" w:rsidRDefault="000D37A9" w:rsidP="00E61C1F">
      <w:pPr>
        <w:pStyle w:val="Default"/>
        <w:rPr>
          <w:sz w:val="20"/>
          <w:szCs w:val="20"/>
        </w:rPr>
      </w:pPr>
      <w:r w:rsidRPr="004C4BF6">
        <w:rPr>
          <w:sz w:val="20"/>
          <w:szCs w:val="20"/>
        </w:rPr>
        <w:t xml:space="preserve"> </w:t>
      </w:r>
    </w:p>
    <w:p w14:paraId="688E570C" w14:textId="77777777" w:rsidR="00F90346" w:rsidRPr="004C4BF6" w:rsidRDefault="00F90346" w:rsidP="00E61C1F">
      <w:pPr>
        <w:pStyle w:val="Default"/>
        <w:rPr>
          <w:b/>
          <w:sz w:val="20"/>
          <w:szCs w:val="20"/>
        </w:rPr>
      </w:pPr>
      <w:r w:rsidRPr="004C4BF6">
        <w:rPr>
          <w:b/>
          <w:sz w:val="20"/>
          <w:szCs w:val="20"/>
        </w:rPr>
        <w:t xml:space="preserve">During </w:t>
      </w:r>
      <w:r w:rsidR="00E00201" w:rsidRPr="004C4BF6">
        <w:rPr>
          <w:b/>
          <w:sz w:val="20"/>
          <w:szCs w:val="20"/>
        </w:rPr>
        <w:t>exams</w:t>
      </w:r>
    </w:p>
    <w:p w14:paraId="688E570D" w14:textId="406081DD" w:rsidR="00F90346" w:rsidRPr="004C4BF6" w:rsidRDefault="5AF0C744" w:rsidP="5AF0C744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5AF0C744">
        <w:rPr>
          <w:sz w:val="20"/>
          <w:szCs w:val="20"/>
        </w:rPr>
        <w:t>To supervise candidates at all times, and be vigilant throughout exams</w:t>
      </w:r>
    </w:p>
    <w:p w14:paraId="688E570E" w14:textId="77777777" w:rsidR="00F90346" w:rsidRPr="004C4BF6" w:rsidRDefault="00F90346" w:rsidP="000D37A9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004C4BF6">
        <w:rPr>
          <w:sz w:val="20"/>
          <w:szCs w:val="20"/>
        </w:rPr>
        <w:t>To keep disruption to a minimum</w:t>
      </w:r>
    </w:p>
    <w:p w14:paraId="688E570F" w14:textId="77777777" w:rsidR="00F90346" w:rsidRPr="004C4BF6" w:rsidRDefault="00F90346" w:rsidP="000D37A9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004C4BF6">
        <w:rPr>
          <w:sz w:val="20"/>
          <w:szCs w:val="20"/>
        </w:rPr>
        <w:t xml:space="preserve">To deal with emergencies or irregularities </w:t>
      </w:r>
      <w:r w:rsidR="00E00201" w:rsidRPr="004C4BF6">
        <w:rPr>
          <w:sz w:val="20"/>
          <w:szCs w:val="20"/>
        </w:rPr>
        <w:t>effectively</w:t>
      </w:r>
    </w:p>
    <w:p w14:paraId="688E5710" w14:textId="77777777" w:rsidR="00F90346" w:rsidRPr="004C4BF6" w:rsidRDefault="005100AA" w:rsidP="000D37A9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004C4BF6">
        <w:rPr>
          <w:sz w:val="20"/>
          <w:szCs w:val="20"/>
        </w:rPr>
        <w:t>To record/report any disruption or</w:t>
      </w:r>
      <w:r w:rsidR="00F90346" w:rsidRPr="004C4BF6">
        <w:rPr>
          <w:sz w:val="20"/>
          <w:szCs w:val="20"/>
        </w:rPr>
        <w:t xml:space="preserve"> irregularities</w:t>
      </w:r>
    </w:p>
    <w:p w14:paraId="688E5711" w14:textId="77777777" w:rsidR="000D37A9" w:rsidRPr="004C4BF6" w:rsidRDefault="000D37A9" w:rsidP="000D37A9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004C4BF6">
        <w:rPr>
          <w:sz w:val="20"/>
          <w:szCs w:val="20"/>
        </w:rPr>
        <w:t xml:space="preserve">To deal with candidate queries </w:t>
      </w:r>
    </w:p>
    <w:p w14:paraId="688E5712" w14:textId="77777777" w:rsidR="000D37A9" w:rsidRPr="004C4BF6" w:rsidRDefault="000D37A9" w:rsidP="00E61C1F">
      <w:pPr>
        <w:pStyle w:val="Default"/>
        <w:rPr>
          <w:sz w:val="20"/>
          <w:szCs w:val="20"/>
        </w:rPr>
      </w:pPr>
    </w:p>
    <w:p w14:paraId="688E5713" w14:textId="77777777" w:rsidR="000D37A9" w:rsidRPr="004C4BF6" w:rsidRDefault="000D37A9" w:rsidP="00E61C1F">
      <w:pPr>
        <w:pStyle w:val="Default"/>
        <w:rPr>
          <w:b/>
          <w:sz w:val="20"/>
          <w:szCs w:val="20"/>
        </w:rPr>
      </w:pPr>
      <w:r w:rsidRPr="004C4BF6">
        <w:rPr>
          <w:b/>
          <w:sz w:val="20"/>
          <w:szCs w:val="20"/>
        </w:rPr>
        <w:t xml:space="preserve">After </w:t>
      </w:r>
      <w:r w:rsidR="00E00201" w:rsidRPr="004C4BF6">
        <w:rPr>
          <w:b/>
          <w:sz w:val="20"/>
          <w:szCs w:val="20"/>
        </w:rPr>
        <w:t>exams</w:t>
      </w:r>
      <w:bookmarkStart w:id="0" w:name="_GoBack"/>
      <w:bookmarkEnd w:id="0"/>
    </w:p>
    <w:p w14:paraId="688E5714" w14:textId="77777777" w:rsidR="000D37A9" w:rsidRPr="004C4BF6" w:rsidRDefault="000D37A9" w:rsidP="000D37A9">
      <w:pPr>
        <w:pStyle w:val="Default"/>
        <w:numPr>
          <w:ilvl w:val="0"/>
          <w:numId w:val="18"/>
        </w:numPr>
        <w:rPr>
          <w:sz w:val="20"/>
          <w:szCs w:val="20"/>
        </w:rPr>
      </w:pPr>
      <w:r w:rsidRPr="004C4BF6">
        <w:rPr>
          <w:sz w:val="20"/>
          <w:szCs w:val="20"/>
        </w:rPr>
        <w:t>To collect exam scripts</w:t>
      </w:r>
      <w:r w:rsidR="0044126A">
        <w:rPr>
          <w:sz w:val="20"/>
          <w:szCs w:val="20"/>
        </w:rPr>
        <w:t xml:space="preserve"> and sort them into the order on the attendance register </w:t>
      </w:r>
    </w:p>
    <w:p w14:paraId="688E5715" w14:textId="77777777" w:rsidR="00052C64" w:rsidRPr="004C4BF6" w:rsidRDefault="000D37A9" w:rsidP="00052C64">
      <w:pPr>
        <w:pStyle w:val="Default"/>
        <w:numPr>
          <w:ilvl w:val="0"/>
          <w:numId w:val="18"/>
        </w:numPr>
        <w:rPr>
          <w:sz w:val="20"/>
          <w:szCs w:val="20"/>
        </w:rPr>
      </w:pPr>
      <w:r w:rsidRPr="004C4BF6">
        <w:rPr>
          <w:sz w:val="20"/>
          <w:szCs w:val="20"/>
        </w:rPr>
        <w:t>To dismiss candidates from the exam room</w:t>
      </w:r>
    </w:p>
    <w:p w14:paraId="688E5716" w14:textId="4343CE9C" w:rsidR="005100AA" w:rsidRPr="004C4BF6" w:rsidRDefault="005100AA" w:rsidP="00052C64">
      <w:pPr>
        <w:pStyle w:val="Default"/>
        <w:numPr>
          <w:ilvl w:val="0"/>
          <w:numId w:val="18"/>
        </w:numPr>
        <w:rPr>
          <w:sz w:val="20"/>
          <w:szCs w:val="20"/>
        </w:rPr>
      </w:pPr>
      <w:r w:rsidRPr="004C4BF6">
        <w:rPr>
          <w:sz w:val="20"/>
          <w:szCs w:val="20"/>
        </w:rPr>
        <w:t xml:space="preserve">To </w:t>
      </w:r>
      <w:r w:rsidRPr="0091603B">
        <w:rPr>
          <w:i/>
          <w:sz w:val="20"/>
          <w:szCs w:val="20"/>
        </w:rPr>
        <w:t>“</w:t>
      </w:r>
      <w:r w:rsidRPr="0091603B">
        <w:rPr>
          <w:bCs/>
          <w:i/>
          <w:sz w:val="20"/>
          <w:szCs w:val="20"/>
        </w:rPr>
        <w:t>check that the names on the scripts match exactly the details on the attendance register”</w:t>
      </w:r>
      <w:r w:rsidRPr="004C4BF6">
        <w:rPr>
          <w:bCs/>
          <w:sz w:val="20"/>
          <w:szCs w:val="20"/>
        </w:rPr>
        <w:t xml:space="preserve"> </w:t>
      </w:r>
      <w:r w:rsidRPr="004C4BF6">
        <w:rPr>
          <w:sz w:val="20"/>
          <w:szCs w:val="20"/>
        </w:rPr>
        <w:t xml:space="preserve">[JCQ </w:t>
      </w:r>
      <w:hyperlink r:id="rId12" w:history="1">
        <w:r w:rsidRPr="004C4BF6">
          <w:rPr>
            <w:rStyle w:val="Hyperlink"/>
            <w:rFonts w:eastAsia="Times New Roman"/>
            <w:sz w:val="20"/>
            <w:szCs w:val="20"/>
          </w:rPr>
          <w:t>ICE</w:t>
        </w:r>
      </w:hyperlink>
      <w:r w:rsidRPr="004C4BF6">
        <w:rPr>
          <w:sz w:val="20"/>
          <w:szCs w:val="20"/>
        </w:rPr>
        <w:t xml:space="preserve"> </w:t>
      </w:r>
      <w:r w:rsidR="006B38CD">
        <w:rPr>
          <w:sz w:val="20"/>
          <w:szCs w:val="20"/>
        </w:rPr>
        <w:t>27.1</w:t>
      </w:r>
      <w:r w:rsidRPr="004C4BF6">
        <w:rPr>
          <w:sz w:val="20"/>
          <w:szCs w:val="20"/>
        </w:rPr>
        <w:t>]</w:t>
      </w:r>
    </w:p>
    <w:p w14:paraId="688E5717" w14:textId="77777777" w:rsidR="000D37A9" w:rsidRPr="004C4BF6" w:rsidRDefault="000D37A9" w:rsidP="000D37A9">
      <w:pPr>
        <w:pStyle w:val="Default"/>
        <w:numPr>
          <w:ilvl w:val="0"/>
          <w:numId w:val="18"/>
        </w:numPr>
        <w:rPr>
          <w:sz w:val="20"/>
          <w:szCs w:val="20"/>
        </w:rPr>
      </w:pPr>
      <w:r w:rsidRPr="004C4BF6">
        <w:rPr>
          <w:sz w:val="20"/>
          <w:szCs w:val="20"/>
        </w:rPr>
        <w:t xml:space="preserve">To </w:t>
      </w:r>
      <w:r w:rsidR="00052C64" w:rsidRPr="004C4BF6">
        <w:rPr>
          <w:sz w:val="20"/>
          <w:szCs w:val="20"/>
        </w:rPr>
        <w:t xml:space="preserve">securely </w:t>
      </w:r>
      <w:r w:rsidRPr="004C4BF6">
        <w:rPr>
          <w:sz w:val="20"/>
          <w:szCs w:val="20"/>
        </w:rPr>
        <w:t xml:space="preserve">return </w:t>
      </w:r>
      <w:r w:rsidR="00052C64" w:rsidRPr="004C4BF6">
        <w:rPr>
          <w:sz w:val="20"/>
          <w:szCs w:val="20"/>
        </w:rPr>
        <w:t xml:space="preserve">all </w:t>
      </w:r>
      <w:r w:rsidRPr="004C4BF6">
        <w:rPr>
          <w:sz w:val="20"/>
          <w:szCs w:val="20"/>
        </w:rPr>
        <w:t xml:space="preserve">exam scripts and </w:t>
      </w:r>
      <w:r w:rsidR="005100AA" w:rsidRPr="004C4BF6">
        <w:rPr>
          <w:sz w:val="20"/>
          <w:szCs w:val="20"/>
        </w:rPr>
        <w:t>exam</w:t>
      </w:r>
      <w:r w:rsidRPr="004C4BF6">
        <w:rPr>
          <w:sz w:val="20"/>
          <w:szCs w:val="20"/>
        </w:rPr>
        <w:t xml:space="preserve"> materials to the </w:t>
      </w:r>
      <w:r w:rsidR="00856FD2">
        <w:rPr>
          <w:sz w:val="20"/>
          <w:szCs w:val="20"/>
        </w:rPr>
        <w:t>e</w:t>
      </w:r>
      <w:r w:rsidRPr="004C4BF6">
        <w:rPr>
          <w:sz w:val="20"/>
          <w:szCs w:val="20"/>
        </w:rPr>
        <w:t xml:space="preserve">xams </w:t>
      </w:r>
      <w:r w:rsidR="00856FD2">
        <w:rPr>
          <w:sz w:val="20"/>
          <w:szCs w:val="20"/>
        </w:rPr>
        <w:t>o</w:t>
      </w:r>
      <w:r w:rsidRPr="004C4BF6">
        <w:rPr>
          <w:sz w:val="20"/>
          <w:szCs w:val="20"/>
        </w:rPr>
        <w:t>fficer</w:t>
      </w:r>
    </w:p>
    <w:p w14:paraId="688E5718" w14:textId="77777777" w:rsidR="00B462DC" w:rsidRPr="004C4BF6" w:rsidRDefault="00B462DC" w:rsidP="00B462DC">
      <w:pPr>
        <w:pStyle w:val="Default"/>
        <w:rPr>
          <w:sz w:val="20"/>
          <w:szCs w:val="20"/>
        </w:rPr>
      </w:pPr>
    </w:p>
    <w:p w14:paraId="688E5719" w14:textId="77777777" w:rsidR="00B462DC" w:rsidRPr="004C4BF6" w:rsidRDefault="00B462DC" w:rsidP="00B462DC">
      <w:pPr>
        <w:pStyle w:val="Default"/>
        <w:rPr>
          <w:b/>
          <w:sz w:val="20"/>
          <w:szCs w:val="20"/>
        </w:rPr>
      </w:pPr>
      <w:r w:rsidRPr="004C4BF6">
        <w:rPr>
          <w:b/>
          <w:sz w:val="20"/>
          <w:szCs w:val="20"/>
        </w:rPr>
        <w:t>Other</w:t>
      </w:r>
    </w:p>
    <w:p w14:paraId="688E571A" w14:textId="77777777" w:rsidR="00512E8E" w:rsidRDefault="00B462DC" w:rsidP="00C03C37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4C4BF6">
        <w:rPr>
          <w:sz w:val="20"/>
          <w:szCs w:val="20"/>
        </w:rPr>
        <w:t>To attend training, refresher or review sessions as required</w:t>
      </w:r>
    </w:p>
    <w:p w14:paraId="688E571B" w14:textId="77777777" w:rsidR="004E5FDD" w:rsidRPr="004C4BF6" w:rsidRDefault="004E5FDD" w:rsidP="00C03C37">
      <w:pPr>
        <w:pStyle w:val="Defaul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To sign, and adhere to, an exams confidentiality agreement </w:t>
      </w:r>
    </w:p>
    <w:p w14:paraId="688E571C" w14:textId="77777777" w:rsidR="004C4BF6" w:rsidRPr="007908B4" w:rsidRDefault="00E00201" w:rsidP="004C4BF6">
      <w:pPr>
        <w:pStyle w:val="Default"/>
        <w:numPr>
          <w:ilvl w:val="0"/>
          <w:numId w:val="24"/>
        </w:numPr>
        <w:rPr>
          <w:color w:val="auto"/>
          <w:sz w:val="20"/>
          <w:szCs w:val="20"/>
        </w:rPr>
      </w:pPr>
      <w:r w:rsidRPr="007908B4">
        <w:rPr>
          <w:color w:val="auto"/>
          <w:sz w:val="20"/>
          <w:szCs w:val="20"/>
        </w:rPr>
        <w:t xml:space="preserve">To undertake, where required and where able, other duties requested by the </w:t>
      </w:r>
      <w:r w:rsidR="00856FD2" w:rsidRPr="007908B4">
        <w:rPr>
          <w:color w:val="auto"/>
          <w:sz w:val="20"/>
          <w:szCs w:val="20"/>
        </w:rPr>
        <w:t>e</w:t>
      </w:r>
      <w:r w:rsidRPr="007908B4">
        <w:rPr>
          <w:color w:val="auto"/>
          <w:sz w:val="20"/>
          <w:szCs w:val="20"/>
        </w:rPr>
        <w:t xml:space="preserve">xams </w:t>
      </w:r>
      <w:r w:rsidR="00856FD2" w:rsidRPr="007908B4">
        <w:rPr>
          <w:color w:val="auto"/>
          <w:sz w:val="20"/>
          <w:szCs w:val="20"/>
        </w:rPr>
        <w:t>o</w:t>
      </w:r>
      <w:r w:rsidRPr="007908B4">
        <w:rPr>
          <w:color w:val="auto"/>
          <w:sz w:val="20"/>
          <w:szCs w:val="20"/>
        </w:rPr>
        <w:t>fficer</w:t>
      </w:r>
      <w:r w:rsidR="00F15611" w:rsidRPr="007908B4">
        <w:rPr>
          <w:color w:val="auto"/>
          <w:sz w:val="20"/>
          <w:szCs w:val="20"/>
        </w:rPr>
        <w:t>,</w:t>
      </w:r>
      <w:r w:rsidRPr="007908B4">
        <w:rPr>
          <w:color w:val="auto"/>
          <w:sz w:val="20"/>
          <w:szCs w:val="20"/>
        </w:rPr>
        <w:t xml:space="preserve"> for example</w:t>
      </w:r>
    </w:p>
    <w:p w14:paraId="688E571D" w14:textId="77777777" w:rsidR="004C4BF6" w:rsidRPr="007908B4" w:rsidRDefault="00E00201" w:rsidP="004C4BF6">
      <w:pPr>
        <w:pStyle w:val="Default"/>
        <w:numPr>
          <w:ilvl w:val="1"/>
          <w:numId w:val="24"/>
        </w:numPr>
        <w:rPr>
          <w:color w:val="auto"/>
          <w:sz w:val="20"/>
          <w:szCs w:val="20"/>
        </w:rPr>
      </w:pPr>
      <w:r w:rsidRPr="007908B4">
        <w:rPr>
          <w:color w:val="auto"/>
          <w:sz w:val="20"/>
          <w:szCs w:val="20"/>
        </w:rPr>
        <w:t>Supervision of clash candidates betw</w:t>
      </w:r>
      <w:r w:rsidR="00F15611" w:rsidRPr="007908B4">
        <w:rPr>
          <w:color w:val="auto"/>
          <w:sz w:val="20"/>
          <w:szCs w:val="20"/>
        </w:rPr>
        <w:t>e</w:t>
      </w:r>
      <w:r w:rsidRPr="007908B4">
        <w:rPr>
          <w:color w:val="auto"/>
          <w:sz w:val="20"/>
          <w:szCs w:val="20"/>
        </w:rPr>
        <w:t xml:space="preserve">en exam </w:t>
      </w:r>
      <w:r w:rsidR="00052C64" w:rsidRPr="007908B4">
        <w:rPr>
          <w:color w:val="auto"/>
          <w:sz w:val="20"/>
          <w:szCs w:val="20"/>
        </w:rPr>
        <w:t>sessions</w:t>
      </w:r>
    </w:p>
    <w:p w14:paraId="688E571E" w14:textId="77777777" w:rsidR="004C4BF6" w:rsidRPr="007908B4" w:rsidRDefault="005B1A97" w:rsidP="004C4BF6">
      <w:pPr>
        <w:pStyle w:val="Default"/>
        <w:numPr>
          <w:ilvl w:val="1"/>
          <w:numId w:val="24"/>
        </w:numPr>
        <w:rPr>
          <w:color w:val="auto"/>
          <w:sz w:val="20"/>
          <w:szCs w:val="20"/>
        </w:rPr>
      </w:pPr>
      <w:r w:rsidRPr="007908B4">
        <w:rPr>
          <w:color w:val="auto"/>
          <w:sz w:val="20"/>
          <w:szCs w:val="20"/>
        </w:rPr>
        <w:t>Under some circumstances you may facilitate</w:t>
      </w:r>
      <w:r w:rsidR="00052C64" w:rsidRPr="007908B4">
        <w:rPr>
          <w:color w:val="auto"/>
          <w:sz w:val="20"/>
          <w:szCs w:val="20"/>
        </w:rPr>
        <w:t xml:space="preserve"> access arrangements for candidates, for example </w:t>
      </w:r>
      <w:r w:rsidR="00E00201" w:rsidRPr="007908B4">
        <w:rPr>
          <w:color w:val="auto"/>
          <w:sz w:val="20"/>
          <w:szCs w:val="20"/>
        </w:rPr>
        <w:t>as a reader, scribe</w:t>
      </w:r>
      <w:r w:rsidR="00052C64" w:rsidRPr="007908B4">
        <w:rPr>
          <w:color w:val="auto"/>
          <w:sz w:val="20"/>
          <w:szCs w:val="20"/>
        </w:rPr>
        <w:t xml:space="preserve"> </w:t>
      </w:r>
      <w:r w:rsidR="00856FD2" w:rsidRPr="007908B4">
        <w:rPr>
          <w:color w:val="auto"/>
          <w:sz w:val="20"/>
          <w:szCs w:val="20"/>
        </w:rPr>
        <w:t>etc.</w:t>
      </w:r>
      <w:r w:rsidR="00E00201" w:rsidRPr="007908B4">
        <w:rPr>
          <w:color w:val="auto"/>
          <w:sz w:val="20"/>
          <w:szCs w:val="20"/>
        </w:rPr>
        <w:t xml:space="preserve"> (full training will be provided)</w:t>
      </w:r>
    </w:p>
    <w:p w14:paraId="688E571F" w14:textId="77777777" w:rsidR="00FC696F" w:rsidRPr="007908B4" w:rsidRDefault="00E00201" w:rsidP="004C4BF6">
      <w:pPr>
        <w:pStyle w:val="Default"/>
        <w:numPr>
          <w:ilvl w:val="1"/>
          <w:numId w:val="24"/>
        </w:numPr>
        <w:rPr>
          <w:color w:val="auto"/>
          <w:sz w:val="20"/>
          <w:szCs w:val="20"/>
        </w:rPr>
      </w:pPr>
      <w:r w:rsidRPr="007908B4">
        <w:rPr>
          <w:color w:val="auto"/>
          <w:sz w:val="20"/>
          <w:szCs w:val="20"/>
        </w:rPr>
        <w:t>Exam</w:t>
      </w:r>
      <w:r w:rsidR="00F15611" w:rsidRPr="007908B4">
        <w:rPr>
          <w:color w:val="auto"/>
          <w:sz w:val="20"/>
          <w:szCs w:val="20"/>
        </w:rPr>
        <w:t>s-</w:t>
      </w:r>
      <w:r w:rsidRPr="007908B4">
        <w:rPr>
          <w:color w:val="auto"/>
          <w:sz w:val="20"/>
          <w:szCs w:val="20"/>
        </w:rPr>
        <w:t>related administrative tasks</w:t>
      </w:r>
    </w:p>
    <w:p w14:paraId="688E5720" w14:textId="77777777" w:rsidR="009F72BE" w:rsidRPr="007908B4" w:rsidRDefault="009F72BE" w:rsidP="009F72BE">
      <w:pPr>
        <w:pStyle w:val="Default"/>
        <w:rPr>
          <w:color w:val="auto"/>
          <w:sz w:val="20"/>
          <w:szCs w:val="20"/>
        </w:rPr>
      </w:pPr>
    </w:p>
    <w:sectPr w:rsidR="009F72BE" w:rsidRPr="007908B4" w:rsidSect="00EE7787">
      <w:pgSz w:w="11906" w:h="16838" w:code="9"/>
      <w:pgMar w:top="624" w:right="720" w:bottom="624" w:left="720" w:header="56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E5723" w14:textId="77777777" w:rsidR="00106E0E" w:rsidRDefault="00106E0E" w:rsidP="00666FC9">
      <w:pPr>
        <w:spacing w:after="0" w:line="240" w:lineRule="auto"/>
      </w:pPr>
      <w:r>
        <w:separator/>
      </w:r>
    </w:p>
  </w:endnote>
  <w:endnote w:type="continuationSeparator" w:id="0">
    <w:p w14:paraId="688E5724" w14:textId="77777777" w:rsidR="00106E0E" w:rsidRDefault="00106E0E" w:rsidP="0066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E5721" w14:textId="77777777" w:rsidR="00106E0E" w:rsidRDefault="00106E0E" w:rsidP="00666FC9">
      <w:pPr>
        <w:spacing w:after="0" w:line="240" w:lineRule="auto"/>
      </w:pPr>
      <w:r>
        <w:separator/>
      </w:r>
    </w:p>
  </w:footnote>
  <w:footnote w:type="continuationSeparator" w:id="0">
    <w:p w14:paraId="688E5722" w14:textId="77777777" w:rsidR="00106E0E" w:rsidRDefault="00106E0E" w:rsidP="0066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69725E"/>
    <w:multiLevelType w:val="hybridMultilevel"/>
    <w:tmpl w:val="D31BD1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AE86D3"/>
    <w:multiLevelType w:val="hybridMultilevel"/>
    <w:tmpl w:val="9ED2F0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6A817E"/>
    <w:multiLevelType w:val="hybridMultilevel"/>
    <w:tmpl w:val="5C2433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80D0AD5"/>
    <w:multiLevelType w:val="hybridMultilevel"/>
    <w:tmpl w:val="2FA16D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3B09C4"/>
    <w:multiLevelType w:val="hybridMultilevel"/>
    <w:tmpl w:val="BC28DA4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719E1"/>
    <w:multiLevelType w:val="hybridMultilevel"/>
    <w:tmpl w:val="8E446EC8"/>
    <w:lvl w:ilvl="0" w:tplc="63784B7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3784B74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B2BC6"/>
    <w:multiLevelType w:val="hybridMultilevel"/>
    <w:tmpl w:val="2E942C28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121BE"/>
    <w:multiLevelType w:val="hybridMultilevel"/>
    <w:tmpl w:val="06FAF4AE"/>
    <w:lvl w:ilvl="0" w:tplc="63784B7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F26D"/>
    <w:multiLevelType w:val="hybridMultilevel"/>
    <w:tmpl w:val="EF19FE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E615C38"/>
    <w:multiLevelType w:val="hybridMultilevel"/>
    <w:tmpl w:val="23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17B4D"/>
    <w:multiLevelType w:val="hybridMultilevel"/>
    <w:tmpl w:val="28E8A83A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 w15:restartNumberingAfterBreak="0">
    <w:nsid w:val="1656AE8B"/>
    <w:multiLevelType w:val="hybridMultilevel"/>
    <w:tmpl w:val="94C981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6D0BF2"/>
    <w:multiLevelType w:val="hybridMultilevel"/>
    <w:tmpl w:val="092E7F4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84C5A"/>
    <w:multiLevelType w:val="hybridMultilevel"/>
    <w:tmpl w:val="D95406F6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604E6"/>
    <w:multiLevelType w:val="hybridMultilevel"/>
    <w:tmpl w:val="085EC2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A99795C"/>
    <w:multiLevelType w:val="hybridMultilevel"/>
    <w:tmpl w:val="9BAEC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867FF"/>
    <w:multiLevelType w:val="hybridMultilevel"/>
    <w:tmpl w:val="BB182A46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F1350"/>
    <w:multiLevelType w:val="hybridMultilevel"/>
    <w:tmpl w:val="6234EFB8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09F9DC"/>
    <w:multiLevelType w:val="hybridMultilevel"/>
    <w:tmpl w:val="12B422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C64A214"/>
    <w:multiLevelType w:val="hybridMultilevel"/>
    <w:tmpl w:val="EB5E2D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1DE17DE"/>
    <w:multiLevelType w:val="hybridMultilevel"/>
    <w:tmpl w:val="C07E24AC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04025A"/>
    <w:multiLevelType w:val="hybridMultilevel"/>
    <w:tmpl w:val="EE7E1D16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C1A48"/>
    <w:multiLevelType w:val="hybridMultilevel"/>
    <w:tmpl w:val="BE180F98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8CCCCF2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854B8"/>
    <w:multiLevelType w:val="hybridMultilevel"/>
    <w:tmpl w:val="B37886FE"/>
    <w:lvl w:ilvl="0" w:tplc="3126CC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4C3FC"/>
    <w:multiLevelType w:val="hybridMultilevel"/>
    <w:tmpl w:val="F0BF92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32285"/>
    <w:multiLevelType w:val="hybridMultilevel"/>
    <w:tmpl w:val="ACC5FB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E137FD8"/>
    <w:multiLevelType w:val="hybridMultilevel"/>
    <w:tmpl w:val="945E7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20"/>
  </w:num>
  <w:num w:numId="5">
    <w:abstractNumId w:val="0"/>
  </w:num>
  <w:num w:numId="6">
    <w:abstractNumId w:val="24"/>
  </w:num>
  <w:num w:numId="7">
    <w:abstractNumId w:val="18"/>
  </w:num>
  <w:num w:numId="8">
    <w:abstractNumId w:val="2"/>
  </w:num>
  <w:num w:numId="9">
    <w:abstractNumId w:val="19"/>
  </w:num>
  <w:num w:numId="10">
    <w:abstractNumId w:val="8"/>
  </w:num>
  <w:num w:numId="11">
    <w:abstractNumId w:val="11"/>
  </w:num>
  <w:num w:numId="12">
    <w:abstractNumId w:val="14"/>
  </w:num>
  <w:num w:numId="13">
    <w:abstractNumId w:val="1"/>
  </w:num>
  <w:num w:numId="14">
    <w:abstractNumId w:val="26"/>
  </w:num>
  <w:num w:numId="15">
    <w:abstractNumId w:val="3"/>
  </w:num>
  <w:num w:numId="16">
    <w:abstractNumId w:val="6"/>
  </w:num>
  <w:num w:numId="17">
    <w:abstractNumId w:val="13"/>
  </w:num>
  <w:num w:numId="18">
    <w:abstractNumId w:val="4"/>
  </w:num>
  <w:num w:numId="19">
    <w:abstractNumId w:val="27"/>
  </w:num>
  <w:num w:numId="20">
    <w:abstractNumId w:val="23"/>
  </w:num>
  <w:num w:numId="21">
    <w:abstractNumId w:val="21"/>
  </w:num>
  <w:num w:numId="22">
    <w:abstractNumId w:val="16"/>
  </w:num>
  <w:num w:numId="23">
    <w:abstractNumId w:val="7"/>
  </w:num>
  <w:num w:numId="24">
    <w:abstractNumId w:val="22"/>
  </w:num>
  <w:num w:numId="25">
    <w:abstractNumId w:val="5"/>
  </w:num>
  <w:num w:numId="26">
    <w:abstractNumId w:val="25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DD"/>
    <w:rsid w:val="00052C64"/>
    <w:rsid w:val="00074A68"/>
    <w:rsid w:val="000D37A9"/>
    <w:rsid w:val="000D7DE4"/>
    <w:rsid w:val="00106E0E"/>
    <w:rsid w:val="001D0E58"/>
    <w:rsid w:val="00224A92"/>
    <w:rsid w:val="00243207"/>
    <w:rsid w:val="002A18FC"/>
    <w:rsid w:val="002E5753"/>
    <w:rsid w:val="00307AAC"/>
    <w:rsid w:val="0032363C"/>
    <w:rsid w:val="00397F70"/>
    <w:rsid w:val="003D78DD"/>
    <w:rsid w:val="00402D8A"/>
    <w:rsid w:val="004152A9"/>
    <w:rsid w:val="00421397"/>
    <w:rsid w:val="0044126A"/>
    <w:rsid w:val="004A323B"/>
    <w:rsid w:val="004A7F68"/>
    <w:rsid w:val="004C4BF6"/>
    <w:rsid w:val="004E5F01"/>
    <w:rsid w:val="004E5FDD"/>
    <w:rsid w:val="004F5F18"/>
    <w:rsid w:val="005037C9"/>
    <w:rsid w:val="005100AA"/>
    <w:rsid w:val="00512E8E"/>
    <w:rsid w:val="0051401C"/>
    <w:rsid w:val="0052354A"/>
    <w:rsid w:val="005B1A97"/>
    <w:rsid w:val="005C3E8E"/>
    <w:rsid w:val="005E1549"/>
    <w:rsid w:val="00666FC9"/>
    <w:rsid w:val="006860AF"/>
    <w:rsid w:val="006B38CD"/>
    <w:rsid w:val="006C1280"/>
    <w:rsid w:val="006C5C1E"/>
    <w:rsid w:val="006E5AD8"/>
    <w:rsid w:val="00714728"/>
    <w:rsid w:val="00737034"/>
    <w:rsid w:val="00737EEA"/>
    <w:rsid w:val="00746D9C"/>
    <w:rsid w:val="00751531"/>
    <w:rsid w:val="007908B4"/>
    <w:rsid w:val="00796A9F"/>
    <w:rsid w:val="00797A3D"/>
    <w:rsid w:val="007A7DCB"/>
    <w:rsid w:val="007B0E7E"/>
    <w:rsid w:val="007B36FD"/>
    <w:rsid w:val="007D72F3"/>
    <w:rsid w:val="007E4914"/>
    <w:rsid w:val="007F3486"/>
    <w:rsid w:val="008217C1"/>
    <w:rsid w:val="00836A09"/>
    <w:rsid w:val="00856FD2"/>
    <w:rsid w:val="00857CDA"/>
    <w:rsid w:val="00887DEB"/>
    <w:rsid w:val="0089193E"/>
    <w:rsid w:val="008B0112"/>
    <w:rsid w:val="008C349D"/>
    <w:rsid w:val="008D1A01"/>
    <w:rsid w:val="00912021"/>
    <w:rsid w:val="0091603B"/>
    <w:rsid w:val="009263C1"/>
    <w:rsid w:val="009708E5"/>
    <w:rsid w:val="009A3B42"/>
    <w:rsid w:val="009F60CB"/>
    <w:rsid w:val="009F72BE"/>
    <w:rsid w:val="00A12D1A"/>
    <w:rsid w:val="00A50FA5"/>
    <w:rsid w:val="00A57BFF"/>
    <w:rsid w:val="00A76B6B"/>
    <w:rsid w:val="00A7783C"/>
    <w:rsid w:val="00B4156C"/>
    <w:rsid w:val="00B462DC"/>
    <w:rsid w:val="00B62E30"/>
    <w:rsid w:val="00C03C37"/>
    <w:rsid w:val="00C131E4"/>
    <w:rsid w:val="00C64BAC"/>
    <w:rsid w:val="00C75AC6"/>
    <w:rsid w:val="00CB19B5"/>
    <w:rsid w:val="00CC4419"/>
    <w:rsid w:val="00CE7E25"/>
    <w:rsid w:val="00D12B9D"/>
    <w:rsid w:val="00D62A13"/>
    <w:rsid w:val="00DB51DE"/>
    <w:rsid w:val="00DC3CF2"/>
    <w:rsid w:val="00E00201"/>
    <w:rsid w:val="00E61C1F"/>
    <w:rsid w:val="00E71B52"/>
    <w:rsid w:val="00E807B5"/>
    <w:rsid w:val="00ED2BC0"/>
    <w:rsid w:val="00EE7787"/>
    <w:rsid w:val="00F15611"/>
    <w:rsid w:val="00F205DE"/>
    <w:rsid w:val="00F874EE"/>
    <w:rsid w:val="00F90346"/>
    <w:rsid w:val="00F91446"/>
    <w:rsid w:val="00FC696F"/>
    <w:rsid w:val="00FD0206"/>
    <w:rsid w:val="00FD3BEA"/>
    <w:rsid w:val="00FF1AD2"/>
    <w:rsid w:val="00FF35F7"/>
    <w:rsid w:val="5AF0C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56EA"/>
  <w15:docId w15:val="{653A4FF8-5186-489E-8E0E-77CF1DED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rsid w:val="003D78DD"/>
    <w:pPr>
      <w:keepNext/>
      <w:spacing w:before="480" w:after="240" w:line="240" w:lineRule="auto"/>
      <w:outlineLvl w:val="1"/>
    </w:pPr>
    <w:rPr>
      <w:rFonts w:ascii="Arial" w:eastAsia="Times New Roman" w:hAnsi="Arial" w:cs="Times New Roman"/>
      <w:b/>
      <w:color w:val="FF33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D78DD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EE7787"/>
    <w:pPr>
      <w:spacing w:after="240" w:line="240" w:lineRule="auto"/>
      <w:outlineLvl w:val="0"/>
    </w:pPr>
    <w:rPr>
      <w:rFonts w:ascii="Arial" w:eastAsia="Times New Roman" w:hAnsi="Arial" w:cs="Times New Roman"/>
      <w:b/>
      <w:color w:val="003399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7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87"/>
  </w:style>
  <w:style w:type="table" w:styleId="TableGrid">
    <w:name w:val="Table Grid"/>
    <w:basedOn w:val="TableNormal"/>
    <w:uiPriority w:val="59"/>
    <w:rsid w:val="00EE778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8E"/>
  </w:style>
  <w:style w:type="paragraph" w:customStyle="1" w:styleId="Default">
    <w:name w:val="Default"/>
    <w:rsid w:val="00E61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7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cq.org.uk/exams-office/ice---instructions-for-conducting-examina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cq.org.uk/exams-office/ice---instructions-for-conducting-examina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cb23ecb8-0714-4bfa-8d41-e68edef0cab2">225e5a930444ae45ed108a4df6207f0bed593b5c</FileHash>
    <UniqueSourceRef xmlns="cb23ecb8-0714-4bfa-8d41-e68edef0cab2" xsi:nil="true"/>
    <CloudMigratorVersion xmlns="cb23ecb8-0714-4bfa-8d41-e68edef0cab2">3.32.1.0</CloudMigratorVersion>
    <CloudMigratorOriginId xmlns="cb23ecb8-0714-4bfa-8d41-e68edef0cab2">69575830-a8f6-4551-9e42-3b99800a1613</CloudMigratorOrigin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4CAC40764D64A96A465CB02F82B29" ma:contentTypeVersion="17" ma:contentTypeDescription="Create a new document." ma:contentTypeScope="" ma:versionID="7ee034c952a4361b6d39ec4d93aa0bfc">
  <xsd:schema xmlns:xsd="http://www.w3.org/2001/XMLSchema" xmlns:xs="http://www.w3.org/2001/XMLSchema" xmlns:p="http://schemas.microsoft.com/office/2006/metadata/properties" xmlns:ns2="cb23ecb8-0714-4bfa-8d41-e68edef0cab2" xmlns:ns3="df882868-92b5-4943-b9c9-d56f6d5a71d8" targetNamespace="http://schemas.microsoft.com/office/2006/metadata/properties" ma:root="true" ma:fieldsID="27dd5b03b5d2a43b16701d98f6ba11b9" ns2:_="" ns3:_="">
    <xsd:import namespace="cb23ecb8-0714-4bfa-8d41-e68edef0cab2"/>
    <xsd:import namespace="df882868-92b5-4943-b9c9-d56f6d5a71d8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3ecb8-0714-4bfa-8d41-e68edef0cab2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82868-92b5-4943-b9c9-d56f6d5a7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D864-253F-42A5-B694-39E38FCBB9F3}">
  <ds:schemaRefs>
    <ds:schemaRef ds:uri="8d5b4d21-6fc4-456f-a8b9-111720d58b81"/>
    <ds:schemaRef ds:uri="http://schemas.microsoft.com/office/2006/documentManagement/types"/>
    <ds:schemaRef ds:uri="http://purl.org/dc/terms/"/>
    <ds:schemaRef ds:uri="06b7d668-a3ef-4089-b3ec-49a0002b4ba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cb23ecb8-0714-4bfa-8d41-e68edef0cab2"/>
  </ds:schemaRefs>
</ds:datastoreItem>
</file>

<file path=customXml/itemProps2.xml><?xml version="1.0" encoding="utf-8"?>
<ds:datastoreItem xmlns:ds="http://schemas.openxmlformats.org/officeDocument/2006/customXml" ds:itemID="{5F6D5298-43CD-4F02-8F33-3356F9852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3ecb8-0714-4bfa-8d41-e68edef0cab2"/>
    <ds:schemaRef ds:uri="df882868-92b5-4943-b9c9-d56f6d5a7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0CDBE-7721-4DBB-A0FF-F512E7AB6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D6566-909D-4816-8195-A0C95B26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Sarah Duggan</cp:lastModifiedBy>
  <cp:revision>6</cp:revision>
  <dcterms:created xsi:type="dcterms:W3CDTF">2018-01-11T09:51:00Z</dcterms:created>
  <dcterms:modified xsi:type="dcterms:W3CDTF">2021-10-05T10:43:00Z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0x010100D2E4CAC40764D64A96A465CB02F82B29</vt:lpwstr>
  </property>
</Properties>
</file>